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b/>
          <w:sz w:val="44"/>
        </w:rPr>
        <w:t>香港电影的类型与风格</w:t>
      </w:r>
    </w:p>
    <w:p>
      <w:pPr>
        <w:spacing w:line="360" w:lineRule="auto"/>
        <w:ind w:firstLine="425"/>
      </w:pPr>
      <w:r>
        <w:rPr>
          <w:sz w:val="28"/>
        </w:rPr>
        <w:t>香港电影作为世界电影的重要组成部分，以其独特的类型和多样化的风格，深受全球观众的喜爱和认可。本文将探讨香港电影的类型和风格，以展示其独特之处。</w:t>
      </w:r>
    </w:p>
    <w:p>
      <w:pPr>
        <w:spacing w:line="360" w:lineRule="auto"/>
        <w:ind w:firstLine="425"/>
      </w:pPr>
      <w:r>
        <w:rPr>
          <w:sz w:val="28"/>
        </w:rPr>
        <w:t>1. 动作片</w:t>
      </w:r>
    </w:p>
    <w:p>
      <w:pPr>
        <w:spacing w:line="360" w:lineRule="auto"/>
        <w:ind w:firstLine="425"/>
      </w:pPr>
      <w:r>
        <w:rPr>
          <w:sz w:val="28"/>
        </w:rPr>
        <w:t>香港电影以其精彩的动作场面和精心设计的打斗技巧而闻名于世。动作片通常拥有紧凑的剧情，充满了激烈的追逐、格斗和爆破场面。这些电影以动作明星如李小龙、成龙和甄子丹等的惊人表演为特色。</w:t>
      </w:r>
    </w:p>
    <w:p>
      <w:pPr>
        <w:spacing w:line="360" w:lineRule="auto"/>
        <w:ind w:firstLine="425"/>
      </w:pPr>
      <w:r>
        <w:rPr>
          <w:sz w:val="28"/>
        </w:rPr>
        <w:t>2. 武侠片</w:t>
      </w:r>
    </w:p>
    <w:p>
      <w:pPr>
        <w:spacing w:line="360" w:lineRule="auto"/>
        <w:ind w:firstLine="425"/>
      </w:pPr>
      <w:r>
        <w:rPr>
          <w:sz w:val="28"/>
        </w:rPr>
        <w:t>武侠片是香港电影的另一个重要类型，它们汲取了中国武术小说和传统武术的元素。这些电影常常将英雄主义、武术技艺和浪漫的爱情故事相结合，营造出独特的古代武侠氛围。《倩女幽魂》和《东邪西毒》等影片是香港武侠片的典型代表。</w:t>
      </w:r>
    </w:p>
    <w:p>
      <w:pPr>
        <w:spacing w:line="360" w:lineRule="auto"/>
        <w:ind w:firstLine="425"/>
      </w:pPr>
      <w:r>
        <w:rPr>
          <w:sz w:val="28"/>
        </w:rPr>
        <w:t>3. 喜剧片</w:t>
      </w:r>
    </w:p>
    <w:p>
      <w:pPr>
        <w:spacing w:line="360" w:lineRule="auto"/>
        <w:ind w:firstLine="425"/>
      </w:pPr>
      <w:r>
        <w:rPr>
          <w:sz w:val="28"/>
        </w:rPr>
        <w:t>香港电影喜剧片以其幽默搞笑的风格而备受观众欢迎。这些电影常常以滑稽可笑的情节和角色为特色，给观众带来欢乐和轻松的观影体验。喜剧演员周星驰的作品如《喜剧之王》和《唐伯虎点秋香》等是香港喜剧片的经典之作。</w:t>
      </w:r>
    </w:p>
    <w:p>
      <w:pPr>
        <w:spacing w:line="360" w:lineRule="auto"/>
        <w:ind w:firstLine="425"/>
      </w:pPr>
      <w:r>
        <w:rPr>
          <w:sz w:val="28"/>
        </w:rPr>
        <w:t>4. 驚悚片</w:t>
      </w:r>
    </w:p>
    <w:p>
      <w:pPr>
        <w:spacing w:line="360" w:lineRule="auto"/>
        <w:ind w:firstLine="425"/>
      </w:pPr>
      <w:r>
        <w:rPr>
          <w:sz w:val="28"/>
        </w:rPr>
        <w:t>香港电影的鬼怪和恐怖题材的电影作品被称为“驚悚片”。这些电影通过恐怖的情节和惊人的视觉效果，营造出紧张刺激的氛围。《奇门遁甲》和《见鬼》等电影展现了香港惊悚片的独特风格。</w:t>
      </w:r>
    </w:p>
    <w:p>
      <w:pPr>
        <w:spacing w:line="360" w:lineRule="auto"/>
        <w:ind w:firstLine="425"/>
      </w:pPr>
      <w:r>
        <w:rPr>
          <w:sz w:val="28"/>
        </w:rPr>
        <w:t>5. 爱情片</w:t>
      </w:r>
    </w:p>
    <w:p>
      <w:pPr>
        <w:spacing w:line="360" w:lineRule="auto"/>
        <w:ind w:firstLine="425"/>
      </w:pPr>
      <w:r>
        <w:rPr>
          <w:sz w:val="28"/>
        </w:rPr>
        <w:t>香港电影的爱情片以浪漫的故事情节和感人的表演而著称。这些电影常常强调爱情的复杂性和观众与角色之间的情感共鸣。《喜欢你》和《春光乍泄》等电影以其深情的故事情节和真挚的演技赢得了观众的喜爱。</w:t>
      </w:r>
    </w:p>
    <w:p>
      <w:pPr>
        <w:spacing w:line="360" w:lineRule="auto"/>
        <w:ind w:firstLine="425"/>
      </w:pPr>
      <w:r>
        <w:rPr>
          <w:sz w:val="28"/>
        </w:rPr>
        <w:t>6. 社会题材片</w:t>
      </w:r>
    </w:p>
    <w:p>
      <w:pPr>
        <w:spacing w:line="360" w:lineRule="auto"/>
        <w:ind w:firstLine="425"/>
      </w:pPr>
      <w:r>
        <w:rPr>
          <w:sz w:val="28"/>
        </w:rPr>
        <w:t>香港电影还涵盖了丰富的社会题材，如犯罪、黑帮和家庭关系等。这些电影以真实、紧迫和讽刺的方式探讨了当代社会的各种问题。《无间道》和《让子弹飞》等影片以其聪明的剧情设置和深入的社会观察而受到赞誉。</w:t>
      </w:r>
    </w:p>
    <w:p>
      <w:pPr>
        <w:spacing w:line="360" w:lineRule="auto"/>
        <w:ind w:firstLine="425"/>
      </w:pPr>
      <w:r>
        <w:rPr>
          <w:sz w:val="28"/>
        </w:rPr>
        <w:t>香港电影以其多元的类型和风格，展现了独特的创作力和艺术表达。无论是动作片的激烈场面，还是武侠片和喜剧片的幽默感，香港电影都能给观众带来不同的观影体验。通过不断创新和突破，香港电影业将继续在世界电影舞台上发光发热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Times New Roman" w:hAnsi="Times New Roman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2013-12-23T23:15:00Z</dcterms:created>
  <dcterms:modified xsi:type="dcterms:W3CDTF">2013-12-23T23:15:00Z</dcterms:modified>
  <cp:category/>
</cp:coreProperties>
</file>